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97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Зоировой</w:t>
      </w:r>
      <w:r>
        <w:rPr>
          <w:rFonts w:ascii="Times New Roman" w:eastAsia="Times New Roman" w:hAnsi="Times New Roman" w:cs="Times New Roman"/>
        </w:rPr>
        <w:t xml:space="preserve"> Юлдуз </w:t>
      </w:r>
      <w:r>
        <w:rPr>
          <w:rFonts w:ascii="Times New Roman" w:eastAsia="Times New Roman" w:hAnsi="Times New Roman" w:cs="Times New Roman"/>
        </w:rPr>
        <w:t>Баходировны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Зоирова</w:t>
      </w:r>
      <w:r>
        <w:rPr>
          <w:rFonts w:ascii="Times New Roman" w:eastAsia="Times New Roman" w:hAnsi="Times New Roman" w:cs="Times New Roman"/>
        </w:rPr>
        <w:t xml:space="preserve"> Ю.Б.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зарегистрированная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3000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0356043010123081402027759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ч.5 ст.12.16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Зоирова</w:t>
      </w:r>
      <w:r>
        <w:rPr>
          <w:rFonts w:ascii="Times New Roman" w:eastAsia="Times New Roman" w:hAnsi="Times New Roman" w:cs="Times New Roman"/>
        </w:rPr>
        <w:t xml:space="preserve"> 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явилась</w:t>
      </w:r>
      <w:r>
        <w:rPr>
          <w:rFonts w:ascii="Times New Roman" w:eastAsia="Times New Roman" w:hAnsi="Times New Roman" w:cs="Times New Roman"/>
        </w:rPr>
        <w:t>, о месте и вре</w:t>
      </w:r>
      <w:r>
        <w:rPr>
          <w:rFonts w:ascii="Times New Roman" w:eastAsia="Times New Roman" w:hAnsi="Times New Roman" w:cs="Times New Roman"/>
        </w:rPr>
        <w:t>мени судебного заседания извещалась</w:t>
      </w:r>
      <w:r>
        <w:rPr>
          <w:rFonts w:ascii="Times New Roman" w:eastAsia="Times New Roman" w:hAnsi="Times New Roman" w:cs="Times New Roman"/>
        </w:rPr>
        <w:t xml:space="preserve"> надлежащим образо</w:t>
      </w:r>
      <w:r>
        <w:rPr>
          <w:rFonts w:ascii="Times New Roman" w:eastAsia="Times New Roman" w:hAnsi="Times New Roman" w:cs="Times New Roman"/>
        </w:rPr>
        <w:t xml:space="preserve">м,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Зоировой</w:t>
      </w:r>
      <w:r>
        <w:rPr>
          <w:rFonts w:ascii="Times New Roman" w:eastAsia="Times New Roman" w:hAnsi="Times New Roman" w:cs="Times New Roman"/>
        </w:rPr>
        <w:t xml:space="preserve"> Ю.Б.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Московской административной дорожной инспекции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Зоировой</w:t>
      </w:r>
      <w:r>
        <w:rPr>
          <w:rFonts w:ascii="Times New Roman" w:eastAsia="Times New Roman" w:hAnsi="Times New Roman" w:cs="Times New Roman"/>
        </w:rPr>
        <w:t xml:space="preserve"> 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ч.5 ст.12.16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3000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26.08.2023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Зоировой</w:t>
      </w:r>
      <w:r>
        <w:rPr>
          <w:rFonts w:ascii="Times New Roman" w:eastAsia="Times New Roman" w:hAnsi="Times New Roman" w:cs="Times New Roman"/>
        </w:rPr>
        <w:t xml:space="preserve"> 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Зоировой</w:t>
      </w:r>
      <w:r>
        <w:rPr>
          <w:rFonts w:ascii="Times New Roman" w:eastAsia="Times New Roman" w:hAnsi="Times New Roman" w:cs="Times New Roman"/>
        </w:rPr>
        <w:t xml:space="preserve"> Ю.Б.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№0356043010423120102004307 от 01.12.2023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</w:t>
      </w:r>
      <w:r>
        <w:rPr>
          <w:rFonts w:ascii="Times New Roman" w:eastAsia="Times New Roman" w:hAnsi="Times New Roman" w:cs="Times New Roman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0356043010123081402027759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14.08.2023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14.12.2023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Зоировой</w:t>
      </w:r>
      <w:r>
        <w:rPr>
          <w:rFonts w:ascii="Times New Roman" w:eastAsia="Times New Roman" w:hAnsi="Times New Roman" w:cs="Times New Roman"/>
        </w:rPr>
        <w:t xml:space="preserve"> 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Зоировой</w:t>
      </w:r>
      <w:r>
        <w:rPr>
          <w:rFonts w:ascii="Times New Roman" w:eastAsia="Times New Roman" w:hAnsi="Times New Roman" w:cs="Times New Roman"/>
        </w:rPr>
        <w:t xml:space="preserve"> Ю.Б.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Зоирову</w:t>
      </w:r>
      <w:r>
        <w:rPr>
          <w:rFonts w:ascii="Times New Roman" w:eastAsia="Times New Roman" w:hAnsi="Times New Roman" w:cs="Times New Roman"/>
        </w:rPr>
        <w:t xml:space="preserve"> Юлдуз </w:t>
      </w:r>
      <w:r>
        <w:rPr>
          <w:rFonts w:ascii="Times New Roman" w:eastAsia="Times New Roman" w:hAnsi="Times New Roman" w:cs="Times New Roman"/>
        </w:rPr>
        <w:t>Баходировну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6000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шесть тысяч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0412365400725021812320101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7rplc-15">
    <w:name w:val="cat-UserDefined grp-27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